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AA10" w14:textId="77777777" w:rsidR="009826F5" w:rsidRDefault="009826F5" w:rsidP="009826F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580989" wp14:editId="65391477">
            <wp:simplePos x="0" y="0"/>
            <wp:positionH relativeFrom="column">
              <wp:posOffset>-295275</wp:posOffset>
            </wp:positionH>
            <wp:positionV relativeFrom="paragraph">
              <wp:posOffset>-498475</wp:posOffset>
            </wp:positionV>
            <wp:extent cx="1841371" cy="1841371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TH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371" cy="1841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14:paraId="37D00C4B" w14:textId="77777777" w:rsidR="009826F5" w:rsidRPr="00024EC3" w:rsidRDefault="009826F5" w:rsidP="000270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</w:t>
      </w:r>
    </w:p>
    <w:p w14:paraId="4374630D" w14:textId="77777777" w:rsidR="009826F5" w:rsidRDefault="009826F5"/>
    <w:p w14:paraId="6308C057" w14:textId="77777777" w:rsidR="009826F5" w:rsidRDefault="009826F5" w:rsidP="009826F5"/>
    <w:p w14:paraId="61C7A28B" w14:textId="77777777" w:rsidR="001503CA" w:rsidRDefault="001503CA" w:rsidP="009826F5"/>
    <w:p w14:paraId="42B39FA3" w14:textId="77777777" w:rsidR="001503CA" w:rsidRPr="001503CA" w:rsidRDefault="001503CA" w:rsidP="001503CA"/>
    <w:p w14:paraId="000014B3" w14:textId="77777777" w:rsidR="001503CA" w:rsidRPr="001503CA" w:rsidRDefault="001503CA" w:rsidP="001503CA"/>
    <w:p w14:paraId="1E26BA65" w14:textId="77777777" w:rsidR="001503CA" w:rsidRPr="001503CA" w:rsidRDefault="001503CA" w:rsidP="001503CA"/>
    <w:p w14:paraId="4EC98457" w14:textId="77777777" w:rsidR="001503CA" w:rsidRPr="001503CA" w:rsidRDefault="001503CA" w:rsidP="001503CA"/>
    <w:p w14:paraId="247D45D3" w14:textId="77777777" w:rsidR="0012107A" w:rsidRPr="0012107A" w:rsidRDefault="0012107A" w:rsidP="00121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sz w:val="20"/>
          <w:szCs w:val="20"/>
        </w:rPr>
      </w:pPr>
      <w:r w:rsidRPr="0012107A">
        <w:rPr>
          <w:rFonts w:ascii="Courier New" w:hAnsi="Courier New" w:cs="Courier New" w:hint="cs"/>
          <w:sz w:val="20"/>
          <w:szCs w:val="20"/>
          <w:rtl/>
          <w:lang w:bidi="ar"/>
        </w:rPr>
        <w:t>برلين ، 24.3.20</w:t>
      </w:r>
    </w:p>
    <w:p w14:paraId="23E6E875" w14:textId="77777777" w:rsidR="001503CA" w:rsidRPr="001503CA" w:rsidRDefault="001503CA" w:rsidP="001503CA"/>
    <w:p w14:paraId="65E3FA41" w14:textId="77777777" w:rsidR="003970DB" w:rsidRPr="003970DB" w:rsidRDefault="003970DB" w:rsidP="00397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sz w:val="20"/>
          <w:szCs w:val="20"/>
        </w:rPr>
      </w:pPr>
      <w:r w:rsidRPr="003970DB">
        <w:rPr>
          <w:rFonts w:ascii="Courier New" w:hAnsi="Courier New" w:cs="Courier New" w:hint="cs"/>
          <w:sz w:val="20"/>
          <w:szCs w:val="20"/>
          <w:rtl/>
          <w:lang w:bidi="ar"/>
        </w:rPr>
        <w:t>الآباء الأعزاء</w:t>
      </w:r>
    </w:p>
    <w:p w14:paraId="6C7084BA" w14:textId="77777777" w:rsidR="001503CA" w:rsidRDefault="001503CA" w:rsidP="001503CA"/>
    <w:p w14:paraId="1858A717" w14:textId="77777777" w:rsidR="003655F7" w:rsidRDefault="003655F7" w:rsidP="003655F7"/>
    <w:p w14:paraId="1C0ED9AD" w14:textId="77777777" w:rsidR="003655F7" w:rsidRDefault="003655F7" w:rsidP="003655F7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الحالية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بِوَباء كورونا تضعنا </w:t>
      </w:r>
      <w:r>
        <w:rPr>
          <w:rFonts w:cs="Arial" w:hint="eastAsia"/>
          <w:rtl/>
        </w:rPr>
        <w:t>جميعًا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الخطيرة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أبلغت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 </w:t>
      </w:r>
      <w:r>
        <w:rPr>
          <w:rFonts w:cs="Arial" w:hint="eastAsia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والأسرة</w:t>
      </w:r>
      <w:r>
        <w:rPr>
          <w:rFonts w:cs="Arial" w:hint="cs"/>
          <w:rtl/>
        </w:rPr>
        <w:t xml:space="preserve"> 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بتاريخ ٢١ آذار ٢٠٢٠ كافة </w:t>
      </w:r>
      <w:r>
        <w:rPr>
          <w:rFonts w:cs="Arial" w:hint="eastAsia"/>
          <w:rtl/>
        </w:rPr>
        <w:t>المدارس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الامتحانات</w:t>
      </w:r>
      <w:r>
        <w:rPr>
          <w:rFonts w:cs="Arial" w:hint="cs"/>
          <w:rtl/>
        </w:rPr>
        <w:t xml:space="preserve"> المقررة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للفترة</w:t>
      </w:r>
      <w:r>
        <w:rPr>
          <w:rFonts w:cs="Arial" w:hint="cs"/>
          <w:rtl/>
        </w:rPr>
        <w:t xml:space="preserve"> الواقعة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تأجيل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لاحق</w:t>
      </w:r>
      <w:r>
        <w:rPr>
          <w:rFonts w:cs="Arial"/>
          <w:rtl/>
        </w:rPr>
        <w:t>.</w:t>
      </w:r>
    </w:p>
    <w:p w14:paraId="00C17DCB" w14:textId="77777777" w:rsidR="003655F7" w:rsidRDefault="003655F7" w:rsidP="003655F7"/>
    <w:p w14:paraId="1A039437" w14:textId="77777777" w:rsidR="003655F7" w:rsidRPr="00F22CF7" w:rsidRDefault="003655F7" w:rsidP="003655F7">
      <w:pPr>
        <w:rPr>
          <w:rFonts w:cs="Arial"/>
        </w:rPr>
      </w:pP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الامتحانات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الصف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ضمن إطار تقديم الإمتحان كعرض للمادة الدراسية (كومبيوتر) واختبار إمكانية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التحدث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وجميع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الأبيتور</w:t>
      </w:r>
      <w:r>
        <w:rPr>
          <w:rFonts w:cs="Arial" w:hint="cs"/>
          <w:rtl/>
        </w:rPr>
        <w:t xml:space="preserve"> ( البكالوريا )</w:t>
      </w:r>
      <w:r>
        <w:rPr>
          <w:rFonts w:cs="Arial"/>
          <w:rtl/>
        </w:rPr>
        <w:t xml:space="preserve"> (</w:t>
      </w:r>
      <w:r>
        <w:rPr>
          <w:rFonts w:cs="Arial" w:hint="eastAsia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الامتحان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الرابع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 غالبا ما يكون ثلاثة امتحانات خطية ورابعة شفهية ) كذلك </w:t>
      </w:r>
      <w:r>
        <w:rPr>
          <w:rFonts w:cs="Arial" w:hint="eastAsia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ألمُكَوِّن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للامتحان</w:t>
      </w:r>
      <w:r>
        <w:rPr>
          <w:rFonts w:cs="Arial"/>
          <w:rtl/>
        </w:rPr>
        <w:t>)</w:t>
      </w:r>
      <w:r>
        <w:rPr>
          <w:rFonts w:cs="Arial" w:hint="cs"/>
          <w:rtl/>
        </w:rPr>
        <w:t>.قد يكون على شكل محاضرة.</w:t>
      </w:r>
    </w:p>
    <w:p w14:paraId="1659AFB1" w14:textId="77777777" w:rsidR="003655F7" w:rsidRDefault="003655F7" w:rsidP="003655F7"/>
    <w:p w14:paraId="09B5D0A4" w14:textId="77777777" w:rsidR="003655F7" w:rsidRDefault="003655F7" w:rsidP="003655F7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و </w:t>
      </w:r>
      <w:r>
        <w:rPr>
          <w:rFonts w:cs="Arial" w:hint="eastAsia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توصلنا 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 w:hint="eastAsia"/>
          <w:rtl/>
        </w:rPr>
        <w:t>ستعدادات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تعددة الأوجه ، للتم</w:t>
      </w:r>
      <w:r>
        <w:rPr>
          <w:rFonts w:cs="Arial" w:hint="eastAsia"/>
          <w:rtl/>
        </w:rPr>
        <w:t>كن</w:t>
      </w:r>
      <w:r>
        <w:rPr>
          <w:rFonts w:cs="Arial" w:hint="cs"/>
          <w:rtl/>
        </w:rPr>
        <w:t xml:space="preserve"> 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الإمتحانات 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مرعية الأصول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 أنه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للأسف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يمكن </w:t>
      </w:r>
      <w:r>
        <w:rPr>
          <w:rFonts w:cs="Arial" w:hint="eastAsia"/>
          <w:rtl/>
        </w:rPr>
        <w:t>افتراض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طلابنا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سيجتمعون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مجموعات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الإمتحانات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المعنية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لتبادل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الأفكار</w:t>
      </w:r>
      <w:r>
        <w:rPr>
          <w:rFonts w:cs="Arial"/>
          <w:rtl/>
        </w:rPr>
        <w:t>.</w:t>
      </w:r>
    </w:p>
    <w:p w14:paraId="1F11C94F" w14:textId="77777777" w:rsidR="003655F7" w:rsidRDefault="003655F7" w:rsidP="003655F7"/>
    <w:p w14:paraId="08648D7E" w14:textId="77777777" w:rsidR="003655F7" w:rsidRDefault="003655F7" w:rsidP="003655F7"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يدرك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مدى جدية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 و يطمحون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التقرُّب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أصدقائهم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وزملائهم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تجنب هذا الأمر ومنعه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إلغاء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الامتحانات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الفصح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يتوافق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المعتمدة </w:t>
      </w:r>
      <w:r>
        <w:rPr>
          <w:rFonts w:cs="Arial" w:hint="eastAsia"/>
          <w:rtl/>
        </w:rPr>
        <w:t>للحد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>علاقا</w:t>
      </w:r>
      <w:r>
        <w:rPr>
          <w:rFonts w:cs="Arial" w:hint="eastAsia"/>
          <w:rtl/>
        </w:rPr>
        <w:t>ت</w:t>
      </w:r>
      <w:r>
        <w:rPr>
          <w:rFonts w:cs="Arial" w:hint="cs"/>
          <w:rtl/>
        </w:rPr>
        <w:t xml:space="preserve"> والتواصل.</w:t>
      </w:r>
    </w:p>
    <w:p w14:paraId="1494D5EF" w14:textId="77777777" w:rsidR="003655F7" w:rsidRDefault="003655F7" w:rsidP="003655F7">
      <w:r>
        <w:rPr>
          <w:rFonts w:cs="Arial" w:hint="cs"/>
          <w:rtl/>
        </w:rPr>
        <w:t>أتمنى عليكم أيها الأهل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الأعزاء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أطفالكم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تجنب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الزيارات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المتبادلة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والاتصالات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المباشرة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إطار </w:t>
      </w:r>
      <w:r>
        <w:rPr>
          <w:rFonts w:cs="Arial" w:hint="eastAsia"/>
          <w:rtl/>
        </w:rPr>
        <w:t>الأسرة</w:t>
      </w:r>
      <w:r>
        <w:rPr>
          <w:rFonts w:cs="Arial"/>
          <w:rtl/>
        </w:rPr>
        <w:t>.</w:t>
      </w:r>
    </w:p>
    <w:p w14:paraId="2CDFE1AB" w14:textId="77777777" w:rsidR="003655F7" w:rsidRDefault="003655F7" w:rsidP="003655F7"/>
    <w:p w14:paraId="23E122EB" w14:textId="20BD0603" w:rsidR="003655F7" w:rsidRDefault="003655F7" w:rsidP="003655F7"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</w:t>
      </w:r>
      <w:r>
        <w:rPr>
          <w:rFonts w:cs="Arial" w:hint="eastAsia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التحضير</w:t>
      </w:r>
      <w:r>
        <w:rPr>
          <w:rFonts w:cs="Arial" w:hint="cs"/>
          <w:rtl/>
        </w:rPr>
        <w:t xml:space="preserve">ات القادمة 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للامتحان</w:t>
      </w:r>
      <w:r>
        <w:rPr>
          <w:rFonts w:cs="Arial" w:hint="cs"/>
          <w:rtl/>
        </w:rPr>
        <w:t xml:space="preserve"> ، لا تزال التعليمات المعطاة سابقاً على صلاحيتها</w:t>
      </w:r>
      <w:r>
        <w:rPr>
          <w:rFonts w:cs="Arial"/>
          <w:rtl/>
        </w:rPr>
        <w:t xml:space="preserve"> </w:t>
      </w:r>
    </w:p>
    <w:p w14:paraId="0F055FA3" w14:textId="77777777" w:rsidR="003655F7" w:rsidRDefault="003655F7" w:rsidP="003655F7"/>
    <w:p w14:paraId="5C32AC45" w14:textId="77777777" w:rsidR="003655F7" w:rsidRDefault="003655F7" w:rsidP="003655F7">
      <w:r>
        <w:rPr>
          <w:rFonts w:cs="Arial"/>
          <w:rtl/>
        </w:rPr>
        <w:t xml:space="preserve"> </w:t>
      </w:r>
      <w:r w:rsidRPr="002269D0">
        <w:rPr>
          <w:rFonts w:cs="Arial" w:hint="eastAsia"/>
          <w:color w:val="FFFFFF" w:themeColor="background1"/>
          <w:rtl/>
        </w:rPr>
        <w:t>اعتمادًا</w:t>
      </w:r>
      <w:r>
        <w:rPr>
          <w:rFonts w:cs="Arial" w:hint="cs"/>
          <w:rtl/>
        </w:rPr>
        <w:t>وتبعا للمستجدات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بالطبع</w:t>
      </w:r>
      <w:r>
        <w:rPr>
          <w:rFonts w:cs="Arial" w:hint="cs"/>
          <w:rtl/>
        </w:rPr>
        <w:t xml:space="preserve"> إعلامك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بالمسارات المتتالية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عطلة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الفصح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الاطلاع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مواعيد</w:t>
      </w:r>
      <w:r>
        <w:rPr>
          <w:rFonts w:cs="Arial"/>
          <w:rtl/>
        </w:rPr>
        <w:t xml:space="preserve"> </w:t>
      </w:r>
      <w:r w:rsidRPr="00F131C4">
        <w:rPr>
          <w:rFonts w:cs="Arial" w:hint="eastAsia"/>
          <w:b/>
          <w:bCs/>
          <w:rtl/>
        </w:rPr>
        <w:t>ال</w:t>
      </w:r>
      <w:r w:rsidRPr="00F131C4">
        <w:rPr>
          <w:rFonts w:cs="Arial" w:hint="cs"/>
          <w:b/>
          <w:bCs/>
          <w:rtl/>
        </w:rPr>
        <w:t>إمتحانات</w:t>
      </w:r>
      <w:r w:rsidRPr="00F131C4">
        <w:rPr>
          <w:rFonts w:cs="Arial"/>
          <w:b/>
          <w:bCs/>
          <w:rtl/>
        </w:rPr>
        <w:t xml:space="preserve"> </w:t>
      </w:r>
      <w:r w:rsidRPr="00F131C4">
        <w:rPr>
          <w:rFonts w:cs="Arial" w:hint="eastAsia"/>
          <w:b/>
          <w:bCs/>
          <w:rtl/>
        </w:rPr>
        <w:t>المركزية</w:t>
      </w:r>
      <w:r w:rsidRPr="00F131C4">
        <w:rPr>
          <w:rFonts w:cs="Arial" w:hint="cs"/>
          <w:b/>
          <w:bCs/>
          <w:rtl/>
        </w:rPr>
        <w:t xml:space="preserve"> المؤجلة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المخطط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حاليًا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 w:hint="eastAsia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</w:t>
      </w:r>
      <w:r>
        <w:rPr>
          <w:rFonts w:cs="Arial" w:hint="cs"/>
          <w:rtl/>
        </w:rPr>
        <w:t xml:space="preserve">إلكتروني </w:t>
      </w:r>
      <w:r>
        <w:rPr>
          <w:rFonts w:cs="Arial" w:hint="eastAsia"/>
          <w:rtl/>
        </w:rPr>
        <w:t>لإدارة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بمجلس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الشيوخ</w:t>
      </w:r>
      <w:r>
        <w:rPr>
          <w:rFonts w:cs="Arial"/>
          <w:rtl/>
        </w:rPr>
        <w:t xml:space="preserve">.  </w:t>
      </w:r>
      <w:r>
        <w:t>https://www.berlin.de/sen/bildung/schule/pruefungen-und-abschluesse/</w:t>
      </w:r>
    </w:p>
    <w:p w14:paraId="1F07B02B" w14:textId="77777777" w:rsidR="003655F7" w:rsidRDefault="003655F7" w:rsidP="003655F7"/>
    <w:p w14:paraId="04FE1C5E" w14:textId="77777777" w:rsidR="003655F7" w:rsidRDefault="003655F7" w:rsidP="003655F7">
      <w:r>
        <w:rPr>
          <w:rFonts w:cs="Arial" w:hint="cs"/>
          <w:rtl/>
        </w:rPr>
        <w:t>إن ل</w:t>
      </w:r>
      <w:r>
        <w:rPr>
          <w:rFonts w:cs="Arial" w:hint="eastAsia"/>
          <w:rtl/>
        </w:rPr>
        <w:t>لعديد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 تدور في رأسك لكونك من الأهل و المتعلقة بموضوع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إغلاق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المدارس</w:t>
      </w:r>
      <w:r>
        <w:rPr>
          <w:rFonts w:cs="Arial" w:hint="cs"/>
          <w:rtl/>
        </w:rPr>
        <w:t xml:space="preserve">، فإن إدارة التعليم لمجلس الشيوخ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 اجتمعت لهذا الهدف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وأجابت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التالي</w:t>
      </w:r>
      <w:r>
        <w:rPr>
          <w:rFonts w:cs="Arial"/>
          <w:rtl/>
        </w:rPr>
        <w:t>:</w:t>
      </w:r>
    </w:p>
    <w:p w14:paraId="23930536" w14:textId="77777777" w:rsidR="003655F7" w:rsidRDefault="003655F7" w:rsidP="003655F7">
      <w:r>
        <w:t xml:space="preserve"> https://www.berlin.de/sen/bjf/coronavirus/aktuelles/schulschliessung/</w:t>
      </w:r>
    </w:p>
    <w:p w14:paraId="5A3BB1E5" w14:textId="77777777" w:rsidR="003655F7" w:rsidRDefault="003655F7" w:rsidP="003655F7"/>
    <w:p w14:paraId="3F2490C2" w14:textId="77777777" w:rsidR="003655F7" w:rsidRDefault="003655F7" w:rsidP="003655F7"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يرجى</w:t>
      </w:r>
      <w:r>
        <w:rPr>
          <w:rFonts w:cs="Arial" w:hint="cs"/>
          <w:rtl/>
        </w:rPr>
        <w:t xml:space="preserve"> منكم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تَفَهُّم إمكانية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 w:hint="eastAsia"/>
          <w:rtl/>
        </w:rPr>
        <w:t>ؤدي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أيضًا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تدابير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قرارات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سأبلغك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بالطبع</w:t>
      </w:r>
      <w:r>
        <w:rPr>
          <w:rFonts w:cs="Arial"/>
          <w:rtl/>
        </w:rPr>
        <w:t>.</w:t>
      </w:r>
    </w:p>
    <w:p w14:paraId="78D231E6" w14:textId="77777777" w:rsidR="003655F7" w:rsidRDefault="003655F7" w:rsidP="003655F7"/>
    <w:p w14:paraId="32D13313" w14:textId="77777777" w:rsidR="003655F7" w:rsidRDefault="003655F7" w:rsidP="003655F7"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شكرا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لتفهمك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ودعمك</w:t>
      </w:r>
      <w:r>
        <w:rPr>
          <w:rFonts w:cs="Arial"/>
          <w:rtl/>
        </w:rPr>
        <w:t>.</w:t>
      </w:r>
    </w:p>
    <w:p w14:paraId="1EA136BF" w14:textId="43D051A6" w:rsidR="003655F7" w:rsidRDefault="003655F7" w:rsidP="003655F7">
      <w:bookmarkStart w:id="0" w:name="_GoBack"/>
      <w:bookmarkEnd w:id="0"/>
    </w:p>
    <w:p w14:paraId="4B5C6C89" w14:textId="2C7C6CE7" w:rsidR="00DC7BF4" w:rsidRDefault="00DC7BF4" w:rsidP="003655F7"/>
    <w:p w14:paraId="33A0C490" w14:textId="77777777" w:rsidR="001503CA" w:rsidRDefault="001503CA" w:rsidP="001503CA"/>
    <w:p w14:paraId="2B8E9290" w14:textId="77777777" w:rsidR="009462F6" w:rsidRPr="009462F6" w:rsidRDefault="009462F6" w:rsidP="0094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sz w:val="20"/>
          <w:szCs w:val="20"/>
        </w:rPr>
      </w:pPr>
      <w:r w:rsidRPr="009462F6">
        <w:rPr>
          <w:rFonts w:ascii="Courier New" w:hAnsi="Courier New" w:cs="Courier New" w:hint="cs"/>
          <w:sz w:val="20"/>
          <w:szCs w:val="20"/>
          <w:rtl/>
          <w:lang w:bidi="ar"/>
        </w:rPr>
        <w:t>نتمنى لكم كل التوفيق.</w:t>
      </w:r>
    </w:p>
    <w:p w14:paraId="39A19EDB" w14:textId="63F003D2" w:rsidR="005D2704" w:rsidRDefault="00DC7BF4" w:rsidP="001503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BAF76C" w14:textId="7964D617" w:rsidR="009462F6" w:rsidRPr="009462F6" w:rsidRDefault="009462F6" w:rsidP="0094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sz w:val="20"/>
          <w:szCs w:val="20"/>
        </w:rPr>
      </w:pPr>
      <w:r w:rsidRPr="009462F6">
        <w:rPr>
          <w:rFonts w:ascii="Courier New" w:hAnsi="Courier New" w:cs="Courier New" w:hint="cs"/>
          <w:sz w:val="20"/>
          <w:szCs w:val="20"/>
          <w:rtl/>
          <w:lang w:bidi="ar"/>
        </w:rPr>
        <w:t>حافظ على صحتك!</w:t>
      </w:r>
    </w:p>
    <w:p w14:paraId="15917E74" w14:textId="77777777" w:rsidR="009462F6" w:rsidRPr="009462F6" w:rsidRDefault="009462F6" w:rsidP="0094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sz w:val="20"/>
          <w:szCs w:val="20"/>
        </w:rPr>
      </w:pPr>
      <w:r w:rsidRPr="009462F6">
        <w:rPr>
          <w:rFonts w:ascii="Courier New" w:hAnsi="Courier New" w:cs="Courier New" w:hint="cs"/>
          <w:sz w:val="20"/>
          <w:szCs w:val="20"/>
          <w:rtl/>
          <w:lang w:bidi="ar"/>
        </w:rPr>
        <w:t>نأمل أن نراك مرة أخرى قريبًا.</w:t>
      </w:r>
    </w:p>
    <w:p w14:paraId="3D4A79F9" w14:textId="77777777" w:rsidR="009462F6" w:rsidRDefault="009462F6" w:rsidP="0094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sz w:val="20"/>
          <w:szCs w:val="20"/>
          <w:rtl/>
          <w:lang w:bidi="ar"/>
        </w:rPr>
      </w:pPr>
    </w:p>
    <w:p w14:paraId="309DCE63" w14:textId="6D3624B0" w:rsidR="009462F6" w:rsidRPr="009462F6" w:rsidRDefault="009462F6" w:rsidP="0094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Courier New" w:hAnsi="Courier New" w:cs="Courier New"/>
          <w:sz w:val="20"/>
          <w:szCs w:val="20"/>
        </w:rPr>
      </w:pPr>
      <w:r w:rsidRPr="009462F6">
        <w:rPr>
          <w:rFonts w:ascii="Courier New" w:hAnsi="Courier New" w:cs="Courier New" w:hint="cs"/>
          <w:sz w:val="20"/>
          <w:szCs w:val="20"/>
          <w:rtl/>
          <w:lang w:bidi="ar"/>
        </w:rPr>
        <w:t>مع أطيب التحيات</w:t>
      </w:r>
    </w:p>
    <w:p w14:paraId="616D451E" w14:textId="41208CA9" w:rsidR="009462F6" w:rsidRPr="009462F6" w:rsidRDefault="009462F6" w:rsidP="0094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lang w:bidi="ar"/>
        </w:rPr>
        <w:tab/>
      </w:r>
      <w:r>
        <w:rPr>
          <w:rFonts w:ascii="Courier New" w:hAnsi="Courier New" w:cs="Courier New"/>
          <w:sz w:val="20"/>
          <w:szCs w:val="20"/>
          <w:lang w:bidi="ar"/>
        </w:rPr>
        <w:tab/>
      </w:r>
      <w:r>
        <w:rPr>
          <w:rFonts w:ascii="Courier New" w:hAnsi="Courier New" w:cs="Courier New"/>
          <w:sz w:val="20"/>
          <w:szCs w:val="20"/>
          <w:lang w:bidi="ar"/>
        </w:rPr>
        <w:tab/>
      </w:r>
      <w:r>
        <w:rPr>
          <w:rFonts w:ascii="Courier New" w:hAnsi="Courier New" w:cs="Courier New"/>
          <w:sz w:val="20"/>
          <w:szCs w:val="20"/>
          <w:lang w:bidi="ar"/>
        </w:rPr>
        <w:tab/>
      </w:r>
      <w:r>
        <w:rPr>
          <w:rFonts w:ascii="Courier New" w:hAnsi="Courier New" w:cs="Courier New"/>
          <w:sz w:val="20"/>
          <w:szCs w:val="20"/>
          <w:lang w:bidi="ar"/>
        </w:rPr>
        <w:tab/>
      </w:r>
      <w:r>
        <w:rPr>
          <w:rFonts w:ascii="Courier New" w:hAnsi="Courier New" w:cs="Courier New"/>
          <w:sz w:val="20"/>
          <w:szCs w:val="20"/>
          <w:lang w:bidi="ar"/>
        </w:rPr>
        <w:tab/>
      </w:r>
      <w:r w:rsidRPr="009462F6">
        <w:rPr>
          <w:rFonts w:ascii="Courier New" w:hAnsi="Courier New" w:cs="Courier New" w:hint="cs"/>
          <w:sz w:val="20"/>
          <w:szCs w:val="20"/>
          <w:lang w:bidi="ar"/>
        </w:rPr>
        <w:t xml:space="preserve">Annedore </w:t>
      </w:r>
      <w:proofErr w:type="spellStart"/>
      <w:r w:rsidRPr="009462F6">
        <w:rPr>
          <w:rFonts w:ascii="Courier New" w:hAnsi="Courier New" w:cs="Courier New" w:hint="cs"/>
          <w:sz w:val="20"/>
          <w:szCs w:val="20"/>
          <w:lang w:bidi="ar"/>
        </w:rPr>
        <w:t>Dierker</w:t>
      </w:r>
      <w:proofErr w:type="spellEnd"/>
      <w:r w:rsidRPr="009462F6">
        <w:rPr>
          <w:rFonts w:ascii="Courier New" w:hAnsi="Courier New" w:cs="Courier New" w:hint="cs"/>
          <w:sz w:val="20"/>
          <w:szCs w:val="20"/>
          <w:lang w:bidi="ar"/>
        </w:rPr>
        <w:t xml:space="preserve"> </w:t>
      </w:r>
      <w:proofErr w:type="spellStart"/>
      <w:r w:rsidRPr="009462F6">
        <w:rPr>
          <w:rFonts w:ascii="Courier New" w:hAnsi="Courier New" w:cs="Courier New" w:hint="cs"/>
          <w:sz w:val="20"/>
          <w:szCs w:val="20"/>
          <w:lang w:bidi="ar"/>
        </w:rPr>
        <w:t>وكلية</w:t>
      </w:r>
      <w:proofErr w:type="spellEnd"/>
      <w:r w:rsidRPr="009462F6">
        <w:rPr>
          <w:rFonts w:ascii="Courier New" w:hAnsi="Courier New" w:cs="Courier New" w:hint="cs"/>
          <w:sz w:val="20"/>
          <w:szCs w:val="20"/>
          <w:lang w:bidi="ar"/>
        </w:rPr>
        <w:t xml:space="preserve"> THG</w:t>
      </w:r>
    </w:p>
    <w:p w14:paraId="7177029E" w14:textId="7EA98CD3" w:rsidR="00DC7BF4" w:rsidRPr="001503CA" w:rsidRDefault="00DC7BF4" w:rsidP="001503C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DC7BF4" w:rsidRPr="001503CA" w:rsidSect="009826F5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zMDEzN7Y0M7Y0NTVX0lEKTi0uzszPAykwqgUA8xQokSwAAAA="/>
  </w:docVars>
  <w:rsids>
    <w:rsidRoot w:val="009826F5"/>
    <w:rsid w:val="000270E4"/>
    <w:rsid w:val="0012107A"/>
    <w:rsid w:val="001503CA"/>
    <w:rsid w:val="003655F7"/>
    <w:rsid w:val="003970DB"/>
    <w:rsid w:val="003E7700"/>
    <w:rsid w:val="005D2704"/>
    <w:rsid w:val="009462F6"/>
    <w:rsid w:val="009826F5"/>
    <w:rsid w:val="00986CB3"/>
    <w:rsid w:val="00C5591F"/>
    <w:rsid w:val="00D84AB7"/>
    <w:rsid w:val="00D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D4E"/>
  <w15:chartTrackingRefBased/>
  <w15:docId w15:val="{0A95F5F5-2DCA-4C68-8E55-8D879D10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6F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6F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9826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0756-1E48-4A81-81A0-7081EA34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pgmadmin</dc:creator>
  <cp:keywords/>
  <dc:description/>
  <cp:lastModifiedBy>Familie</cp:lastModifiedBy>
  <cp:revision>2</cp:revision>
  <cp:lastPrinted>2017-11-23T09:21:00Z</cp:lastPrinted>
  <dcterms:created xsi:type="dcterms:W3CDTF">2020-03-26T09:58:00Z</dcterms:created>
  <dcterms:modified xsi:type="dcterms:W3CDTF">2020-03-26T09:58:00Z</dcterms:modified>
</cp:coreProperties>
</file>