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5" w:rsidRDefault="009826F5" w:rsidP="009826F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CB8F0" wp14:editId="7B3F7D44">
            <wp:simplePos x="0" y="0"/>
            <wp:positionH relativeFrom="column">
              <wp:posOffset>-295275</wp:posOffset>
            </wp:positionH>
            <wp:positionV relativeFrom="paragraph">
              <wp:posOffset>-136525</wp:posOffset>
            </wp:positionV>
            <wp:extent cx="1841371" cy="1841371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H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71" cy="184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9826F5" w:rsidRPr="00024EC3" w:rsidRDefault="009826F5" w:rsidP="000270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9826F5" w:rsidRDefault="009826F5"/>
    <w:p w:rsidR="009826F5" w:rsidRDefault="009826F5" w:rsidP="009826F5"/>
    <w:p w:rsidR="001503CA" w:rsidRDefault="001503CA" w:rsidP="009826F5"/>
    <w:p w:rsidR="001503CA" w:rsidRPr="001503CA" w:rsidRDefault="001503CA" w:rsidP="001503CA"/>
    <w:p w:rsidR="001503CA" w:rsidRPr="001503CA" w:rsidRDefault="001503CA" w:rsidP="001503CA"/>
    <w:p w:rsidR="001503CA" w:rsidRPr="001503CA" w:rsidRDefault="001503CA" w:rsidP="001503CA"/>
    <w:p w:rsidR="001503CA" w:rsidRPr="001503CA" w:rsidRDefault="001503CA" w:rsidP="001503CA"/>
    <w:p w:rsidR="001503CA" w:rsidRPr="008B3D89" w:rsidRDefault="008B3D89" w:rsidP="001503CA">
      <w:pPr>
        <w:rPr>
          <w:b/>
          <w:sz w:val="28"/>
          <w:szCs w:val="28"/>
        </w:rPr>
      </w:pPr>
      <w:r w:rsidRPr="008B3D89">
        <w:rPr>
          <w:b/>
          <w:sz w:val="28"/>
          <w:szCs w:val="28"/>
        </w:rPr>
        <w:t xml:space="preserve">Hygienemaßnahmen an der THG  in Ergänzung zum Musterhygieneplan Corona für die Berliner Schulen </w:t>
      </w:r>
      <w:r w:rsidR="00BB7A4B">
        <w:rPr>
          <w:b/>
          <w:sz w:val="28"/>
          <w:szCs w:val="28"/>
        </w:rPr>
        <w:t>– Stand 4</w:t>
      </w:r>
      <w:bookmarkStart w:id="0" w:name="_GoBack"/>
      <w:bookmarkEnd w:id="0"/>
      <w:r w:rsidR="00BB7A4B">
        <w:rPr>
          <w:b/>
          <w:sz w:val="28"/>
          <w:szCs w:val="28"/>
        </w:rPr>
        <w:t>.5.2020</w:t>
      </w:r>
    </w:p>
    <w:p w:rsidR="008B3D89" w:rsidRPr="008B3D89" w:rsidRDefault="008B3D89" w:rsidP="008B3D89">
      <w:pPr>
        <w:rPr>
          <w:sz w:val="28"/>
          <w:szCs w:val="28"/>
        </w:rPr>
      </w:pPr>
      <w:r w:rsidRPr="008B3D89">
        <w:rPr>
          <w:sz w:val="28"/>
          <w:szCs w:val="28"/>
        </w:rPr>
        <w:t>(Ergänzung zum Hygieneplan nach § 36 Infektionsschutzgesetz)</w:t>
      </w:r>
    </w:p>
    <w:p w:rsidR="008B3D89" w:rsidRPr="008B3D89" w:rsidRDefault="008B3D89" w:rsidP="008B3D89">
      <w:pPr>
        <w:rPr>
          <w:sz w:val="28"/>
          <w:szCs w:val="28"/>
        </w:rPr>
      </w:pPr>
    </w:p>
    <w:p w:rsidR="008B3D89" w:rsidRDefault="008B3D89" w:rsidP="008B3D89"/>
    <w:p w:rsidR="008B3D89" w:rsidRDefault="008B3D89" w:rsidP="008B3D89">
      <w:r w:rsidRPr="008B3D89">
        <w:rPr>
          <w:b/>
        </w:rPr>
        <w:t>Stan</w:t>
      </w:r>
      <w:r>
        <w:rPr>
          <w:b/>
        </w:rPr>
        <w:t>dort Siemensstr. 20/ Grundstufe</w:t>
      </w:r>
    </w:p>
    <w:p w:rsidR="008B3D89" w:rsidRPr="008B3D89" w:rsidRDefault="008B3D89" w:rsidP="008B3D89"/>
    <w:p w:rsidR="008B3D89" w:rsidRPr="008B3D89" w:rsidRDefault="008B3D89" w:rsidP="008B3D89">
      <w:pPr>
        <w:pStyle w:val="Listenabsatz"/>
        <w:numPr>
          <w:ilvl w:val="0"/>
          <w:numId w:val="1"/>
        </w:numPr>
      </w:pPr>
      <w:r w:rsidRPr="008B3D89">
        <w:t>2 Eingänge, um ins Schulgebäude zu kommen</w:t>
      </w:r>
    </w:p>
    <w:p w:rsidR="008B3D89" w:rsidRPr="008B3D89" w:rsidRDefault="008B3D89" w:rsidP="008B3D89">
      <w:pPr>
        <w:pStyle w:val="Listenabsatz"/>
        <w:numPr>
          <w:ilvl w:val="0"/>
          <w:numId w:val="1"/>
        </w:numPr>
      </w:pPr>
      <w:r>
        <w:t>Zeitlich v</w:t>
      </w:r>
      <w:r w:rsidRPr="008B3D89">
        <w:t>ersetzter Unterrichtsbeginn in Kleingruppen a´10 S</w:t>
      </w:r>
      <w:r>
        <w:t xml:space="preserve">chüler*innen, </w:t>
      </w:r>
      <w:r w:rsidRPr="008B3D89">
        <w:t>versetzte Pausenregelung und klar definierte Aufenthaltsorte auf dem Schulgelände mit Aufsicht durch K</w:t>
      </w:r>
      <w:r>
        <w:t>olleg*innen</w:t>
      </w:r>
    </w:p>
    <w:p w:rsidR="008B3D89" w:rsidRDefault="008B3D89" w:rsidP="008B3D89">
      <w:pPr>
        <w:pStyle w:val="Listenabsatz"/>
        <w:numPr>
          <w:ilvl w:val="0"/>
          <w:numId w:val="1"/>
        </w:numPr>
      </w:pPr>
      <w:r w:rsidRPr="008B3D89">
        <w:t>Einbahnstraßensystem im Treppenhaus</w:t>
      </w:r>
    </w:p>
    <w:p w:rsidR="008B3D89" w:rsidRPr="008B3D89" w:rsidRDefault="008B3D89" w:rsidP="008B3D89">
      <w:pPr>
        <w:pStyle w:val="Listenabsatz"/>
        <w:numPr>
          <w:ilvl w:val="0"/>
          <w:numId w:val="1"/>
        </w:numPr>
      </w:pPr>
      <w:r w:rsidRPr="008B3D89">
        <w:t>Essensversorgung</w:t>
      </w:r>
      <w:r>
        <w:t xml:space="preserve"> </w:t>
      </w:r>
      <w:r w:rsidRPr="008B3D89">
        <w:t>in den Gruppenräumen mit Aufsicht durch K</w:t>
      </w:r>
      <w:r>
        <w:t>olleg*innen</w:t>
      </w:r>
    </w:p>
    <w:p w:rsidR="008B3D89" w:rsidRPr="008B3D89" w:rsidRDefault="008B3D89" w:rsidP="008B3D89">
      <w:pPr>
        <w:pStyle w:val="Listenabsatz"/>
        <w:numPr>
          <w:ilvl w:val="0"/>
          <w:numId w:val="1"/>
        </w:numPr>
      </w:pPr>
      <w:r w:rsidRPr="008B3D89">
        <w:t xml:space="preserve">Reinigung und Zwischenreinigung mit Desinfektion von Räumen in Schichtnutzung durch </w:t>
      </w:r>
      <w:r>
        <w:t xml:space="preserve"> </w:t>
      </w:r>
      <w:r w:rsidRPr="008B3D89">
        <w:t>FA Dussmann</w:t>
      </w:r>
    </w:p>
    <w:p w:rsidR="008B3D89" w:rsidRPr="008B3D89" w:rsidRDefault="008B3D89" w:rsidP="008B3D89">
      <w:r w:rsidRPr="008B3D89">
        <w:t> </w:t>
      </w:r>
    </w:p>
    <w:p w:rsidR="008B3D89" w:rsidRPr="008B3D89" w:rsidRDefault="008B3D89" w:rsidP="008B3D89"/>
    <w:p w:rsidR="008B3D89" w:rsidRPr="008B3D89" w:rsidRDefault="008B3D89" w:rsidP="008B3D89">
      <w:pPr>
        <w:rPr>
          <w:b/>
        </w:rPr>
      </w:pPr>
      <w:r w:rsidRPr="008B3D89">
        <w:rPr>
          <w:b/>
        </w:rPr>
        <w:t xml:space="preserve">Standort </w:t>
      </w:r>
      <w:proofErr w:type="spellStart"/>
      <w:r w:rsidRPr="008B3D89">
        <w:rPr>
          <w:b/>
        </w:rPr>
        <w:t>Quitzowstr</w:t>
      </w:r>
      <w:proofErr w:type="spellEnd"/>
      <w:r w:rsidRPr="008B3D89">
        <w:rPr>
          <w:b/>
        </w:rPr>
        <w:t>. 141/ Mittel- und Oberstufe</w:t>
      </w:r>
    </w:p>
    <w:p w:rsidR="008B3D89" w:rsidRPr="008B3D89" w:rsidRDefault="008B3D89" w:rsidP="008B3D89">
      <w:pPr>
        <w:rPr>
          <w:b/>
        </w:rPr>
      </w:pPr>
    </w:p>
    <w:p w:rsidR="008B3D89" w:rsidRPr="008B3D89" w:rsidRDefault="008B3D89" w:rsidP="008B3D89">
      <w:pPr>
        <w:pStyle w:val="Listenabsatz"/>
        <w:numPr>
          <w:ilvl w:val="0"/>
          <w:numId w:val="3"/>
        </w:numPr>
      </w:pPr>
      <w:r w:rsidRPr="008B3D89">
        <w:t xml:space="preserve">4 Eingänge, um das Schulgelände bzw. </w:t>
      </w:r>
      <w:r>
        <w:t xml:space="preserve">4 Auf- und Abgänge, um in das Schulgebäude </w:t>
      </w:r>
      <w:r w:rsidRPr="008B3D89">
        <w:t>zu kommen</w:t>
      </w:r>
    </w:p>
    <w:p w:rsidR="008B3D89" w:rsidRDefault="008B3D89" w:rsidP="008B3D89">
      <w:pPr>
        <w:pStyle w:val="Listenabsatz"/>
        <w:numPr>
          <w:ilvl w:val="0"/>
          <w:numId w:val="3"/>
        </w:numPr>
      </w:pPr>
      <w:r>
        <w:t>Zeitlich v</w:t>
      </w:r>
      <w:r w:rsidRPr="008B3D89">
        <w:t>ersetzter Unterrichtsbeginn in Kleingruppen a´8 S</w:t>
      </w:r>
      <w:r>
        <w:t xml:space="preserve">chüler*innen, </w:t>
      </w:r>
      <w:r w:rsidRPr="008B3D89">
        <w:t>versetzte Pausenregelung und klar definierte Aufenthaltsorte auf dem Schulgelände Sportplatz, Hof vor der Mensa, Hof unten, Hof oben</w:t>
      </w:r>
      <w:r>
        <w:t xml:space="preserve"> mit Aufsicht durch </w:t>
      </w:r>
      <w:r w:rsidRPr="008B3D89">
        <w:t>K</w:t>
      </w:r>
      <w:r>
        <w:t>olleg*innen</w:t>
      </w:r>
    </w:p>
    <w:p w:rsidR="008B3D89" w:rsidRPr="008B3D89" w:rsidRDefault="008B3D89" w:rsidP="008B3D89">
      <w:pPr>
        <w:pStyle w:val="Listenabsatz"/>
        <w:numPr>
          <w:ilvl w:val="0"/>
          <w:numId w:val="3"/>
        </w:numPr>
      </w:pPr>
      <w:r>
        <w:t xml:space="preserve">Desinfektionsspender </w:t>
      </w:r>
      <w:r w:rsidR="00BB7A4B">
        <w:t>an den Eingängen</w:t>
      </w:r>
    </w:p>
    <w:p w:rsidR="008B3D89" w:rsidRPr="008B3D89" w:rsidRDefault="008B3D89" w:rsidP="008B3D89">
      <w:pPr>
        <w:pStyle w:val="Listenabsatz"/>
        <w:numPr>
          <w:ilvl w:val="0"/>
          <w:numId w:val="3"/>
        </w:numPr>
      </w:pPr>
      <w:r w:rsidRPr="008B3D89">
        <w:t>Reinigung und Zwischenreinigung mit Desinfektion von Räumen in Schichtnutzung durch FA Dussmann</w:t>
      </w:r>
    </w:p>
    <w:p w:rsidR="001503CA" w:rsidRDefault="008B3D89" w:rsidP="008B3D89">
      <w:pPr>
        <w:pStyle w:val="Listenabsatz"/>
      </w:pPr>
      <w:r w:rsidRPr="008B3D89">
        <w:br/>
      </w:r>
    </w:p>
    <w:p w:rsidR="005D2704" w:rsidRPr="001503CA" w:rsidRDefault="005D2704" w:rsidP="001503CA"/>
    <w:sectPr w:rsidR="005D2704" w:rsidRPr="001503CA" w:rsidSect="009826F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593"/>
    <w:multiLevelType w:val="hybridMultilevel"/>
    <w:tmpl w:val="28989D38"/>
    <w:lvl w:ilvl="0" w:tplc="35626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5FA9"/>
    <w:multiLevelType w:val="hybridMultilevel"/>
    <w:tmpl w:val="465CCD90"/>
    <w:lvl w:ilvl="0" w:tplc="1BE8D5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C3B5AD5"/>
    <w:multiLevelType w:val="hybridMultilevel"/>
    <w:tmpl w:val="C62AB9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6DCF"/>
    <w:multiLevelType w:val="hybridMultilevel"/>
    <w:tmpl w:val="D2F82E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F5"/>
    <w:rsid w:val="000270E4"/>
    <w:rsid w:val="001503CA"/>
    <w:rsid w:val="005D2704"/>
    <w:rsid w:val="008B3D89"/>
    <w:rsid w:val="009826F5"/>
    <w:rsid w:val="00BB7A4B"/>
    <w:rsid w:val="00D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826F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8B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826F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8B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615981A3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pgmadmin</dc:creator>
  <cp:lastModifiedBy>Brüske-Dierker, Annedore</cp:lastModifiedBy>
  <cp:revision>2</cp:revision>
  <cp:lastPrinted>2017-11-23T09:21:00Z</cp:lastPrinted>
  <dcterms:created xsi:type="dcterms:W3CDTF">2020-05-05T13:45:00Z</dcterms:created>
  <dcterms:modified xsi:type="dcterms:W3CDTF">2020-05-05T13:45:00Z</dcterms:modified>
</cp:coreProperties>
</file>